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-13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</w:t>
      </w:r>
      <w:r>
        <w:rPr>
          <w:rStyle w:val="cat-PhoneNumbergrp-27rplc-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28rplc-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-47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Style w:val="cat-Dategrp-8rplc-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Addressgrp-0rplc-3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</w:t>
      </w:r>
      <w:r>
        <w:rPr>
          <w:rStyle w:val="cat-Addressgrp-1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7rplc-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</w:t>
      </w:r>
      <w:r>
        <w:rPr>
          <w:rStyle w:val="cat-Addressgrp-2rplc-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Филиппова </w:t>
      </w:r>
      <w:r>
        <w:rPr>
          <w:rStyle w:val="cat-UserDefinedgrp-3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7rplc-1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 </w:t>
      </w:r>
      <w:r>
        <w:rPr>
          <w:rStyle w:val="cat-UserDefinedgrp-3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</w:t>
      </w:r>
      <w:r>
        <w:rPr>
          <w:rFonts w:ascii="Times New Roman" w:eastAsia="Times New Roman" w:hAnsi="Times New Roman" w:cs="Times New Roman"/>
          <w:sz w:val="26"/>
          <w:szCs w:val="26"/>
        </w:rPr>
        <w:t>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18810</w:t>
      </w:r>
      <w:r>
        <w:rPr>
          <w:rFonts w:ascii="Times New Roman" w:eastAsia="Times New Roman" w:hAnsi="Times New Roman" w:cs="Times New Roman"/>
          <w:sz w:val="26"/>
          <w:szCs w:val="26"/>
        </w:rPr>
        <w:t>586230804088183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UserDefinedgrp-40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 </w:t>
      </w:r>
      <w:r>
        <w:rPr>
          <w:rStyle w:val="cat-UserDefinedgrp-38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адрес суда за истечением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 6 Постановления Пленума Верховного Суда Российской Федерации от </w:t>
      </w:r>
      <w:r>
        <w:rPr>
          <w:rStyle w:val="cat-Dategrp-12rplc-2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</w:t>
      </w:r>
      <w:r>
        <w:rPr>
          <w:rFonts w:ascii="Times New Roman" w:eastAsia="Times New Roman" w:hAnsi="Times New Roman" w:cs="Times New Roman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</w:t>
      </w:r>
      <w:r>
        <w:rPr>
          <w:rStyle w:val="cat-OrganizationNamegrp-26rplc-27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3rplc-2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Филиппова </w:t>
      </w:r>
      <w:r>
        <w:rPr>
          <w:rStyle w:val="cat-UserDefinedgrp-38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Филиппова </w:t>
      </w:r>
      <w:r>
        <w:rPr>
          <w:rStyle w:val="cat-UserDefinedgrp-38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18810586230804088183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42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3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</w:t>
      </w:r>
      <w:r>
        <w:rPr>
          <w:rFonts w:ascii="Times New Roman" w:eastAsia="Times New Roman" w:hAnsi="Times New Roman" w:cs="Times New Roman"/>
          <w:sz w:val="26"/>
          <w:szCs w:val="26"/>
        </w:rPr>
        <w:t>латежах, согласно которой штраф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5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Филиппова </w:t>
      </w:r>
      <w:r>
        <w:rPr>
          <w:rStyle w:val="cat-UserDefinedgrp-38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Филиппова </w:t>
      </w:r>
      <w:r>
        <w:rPr>
          <w:rStyle w:val="cat-UserDefinedgrp-38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Филиппова </w:t>
      </w:r>
      <w:r>
        <w:rPr>
          <w:rStyle w:val="cat-UserDefinedgrp-45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расчетный счет 40102810245370000007 в РКЦ </w:t>
      </w:r>
      <w:r>
        <w:rPr>
          <w:rStyle w:val="cat-Addressgrp-4rplc-4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//УФК по </w:t>
      </w:r>
      <w:r>
        <w:rPr>
          <w:rStyle w:val="cat-Addressgrp-5rplc-4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(номер казначейского счета) 03100643000000018700, БИК </w:t>
      </w:r>
      <w:r>
        <w:rPr>
          <w:rStyle w:val="cat-PhoneNumbergrp-29rplc-4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ОКТМО </w:t>
      </w:r>
      <w:r>
        <w:rPr>
          <w:rStyle w:val="cat-PhoneNumbergrp-30rplc-5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</w:t>
      </w:r>
      <w:r>
        <w:rPr>
          <w:rStyle w:val="cat-PhoneNumbergrp-31rplc-5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32rplc-5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0412365400675021812320173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д.9 </w:t>
      </w:r>
      <w:r>
        <w:rPr>
          <w:rStyle w:val="cat-Addressgrp-7rplc-5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6rplc-54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</w:t>
      </w:r>
      <w:r>
        <w:rPr>
          <w:rStyle w:val="cat-Addressgrp-1rplc-5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1rplc-56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</w:pPr>
      <w:r>
        <w:rPr>
          <w:rStyle w:val="cat-UserDefinedgrp-46rplc-5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27rplc-0">
    <w:name w:val="cat-PhoneNumber grp-27 rplc-0"/>
    <w:basedOn w:val="DefaultParagraphFont"/>
  </w:style>
  <w:style w:type="character" w:customStyle="1" w:styleId="cat-PhoneNumbergrp-28rplc-1">
    <w:name w:val="cat-PhoneNumber grp-28 rplc-1"/>
    <w:basedOn w:val="DefaultParagraphFont"/>
  </w:style>
  <w:style w:type="character" w:customStyle="1" w:styleId="cat-Dategrp-8rplc-2">
    <w:name w:val="cat-Date grp-8 rplc-2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FIOgrp-17rplc-5">
    <w:name w:val="cat-FIO grp-17 rplc-5"/>
    <w:basedOn w:val="DefaultParagraphFont"/>
  </w:style>
  <w:style w:type="character" w:customStyle="1" w:styleId="cat-Addressgrp-2rplc-6">
    <w:name w:val="cat-Address grp-2 rplc-6"/>
    <w:basedOn w:val="DefaultParagraphFont"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2">
    <w:name w:val="cat-UserDefined grp-37 rplc-12"/>
    <w:basedOn w:val="DefaultParagraphFont"/>
  </w:style>
  <w:style w:type="character" w:customStyle="1" w:styleId="cat-UserDefinedgrp-38rplc-17">
    <w:name w:val="cat-UserDefined grp-38 rplc-17"/>
    <w:basedOn w:val="DefaultParagraphFont"/>
  </w:style>
  <w:style w:type="character" w:customStyle="1" w:styleId="cat-UserDefinedgrp-40rplc-20">
    <w:name w:val="cat-UserDefined grp-40 rplc-20"/>
    <w:basedOn w:val="DefaultParagraphFont"/>
  </w:style>
  <w:style w:type="character" w:customStyle="1" w:styleId="cat-UserDefinedgrp-11rplc-21">
    <w:name w:val="cat-UserDefined grp-11 rplc-21"/>
    <w:basedOn w:val="DefaultParagraphFont"/>
  </w:style>
  <w:style w:type="character" w:customStyle="1" w:styleId="cat-UserDefinedgrp-41rplc-22">
    <w:name w:val="cat-UserDefined grp-41 rplc-22"/>
    <w:basedOn w:val="DefaultParagraphFont"/>
  </w:style>
  <w:style w:type="character" w:customStyle="1" w:styleId="cat-UserDefinedgrp-38rplc-25">
    <w:name w:val="cat-UserDefined grp-38 rplc-25"/>
    <w:basedOn w:val="DefaultParagraphFont"/>
  </w:style>
  <w:style w:type="character" w:customStyle="1" w:styleId="cat-Dategrp-12rplc-26">
    <w:name w:val="cat-Date grp-12 rplc-26"/>
    <w:basedOn w:val="DefaultParagraphFont"/>
  </w:style>
  <w:style w:type="character" w:customStyle="1" w:styleId="cat-OrganizationNamegrp-26rplc-27">
    <w:name w:val="cat-OrganizationName grp-26 rplc-27"/>
    <w:basedOn w:val="DefaultParagraphFont"/>
  </w:style>
  <w:style w:type="character" w:customStyle="1" w:styleId="cat-Dategrp-13rplc-28">
    <w:name w:val="cat-Date grp-13 rplc-28"/>
    <w:basedOn w:val="DefaultParagraphFont"/>
  </w:style>
  <w:style w:type="character" w:customStyle="1" w:styleId="cat-UserDefinedgrp-38rplc-30">
    <w:name w:val="cat-UserDefined grp-38 rplc-30"/>
    <w:basedOn w:val="DefaultParagraphFont"/>
  </w:style>
  <w:style w:type="character" w:customStyle="1" w:styleId="cat-UserDefinedgrp-38rplc-32">
    <w:name w:val="cat-UserDefined grp-38 rplc-32"/>
    <w:basedOn w:val="DefaultParagraphFont"/>
  </w:style>
  <w:style w:type="character" w:customStyle="1" w:styleId="cat-UserDefinedgrp-42rplc-33">
    <w:name w:val="cat-UserDefined grp-42 rplc-33"/>
    <w:basedOn w:val="DefaultParagraphFont"/>
  </w:style>
  <w:style w:type="character" w:customStyle="1" w:styleId="cat-UserDefinedgrp-11rplc-35">
    <w:name w:val="cat-UserDefined grp-11 rplc-35"/>
    <w:basedOn w:val="DefaultParagraphFont"/>
  </w:style>
  <w:style w:type="character" w:customStyle="1" w:styleId="cat-UserDefinedgrp-43rplc-36">
    <w:name w:val="cat-UserDefined grp-43 rplc-36"/>
    <w:basedOn w:val="DefaultParagraphFont"/>
  </w:style>
  <w:style w:type="character" w:customStyle="1" w:styleId="cat-UserDefinedgrp-15rplc-38">
    <w:name w:val="cat-UserDefined grp-15 rplc-38"/>
    <w:basedOn w:val="DefaultParagraphFont"/>
  </w:style>
  <w:style w:type="character" w:customStyle="1" w:styleId="cat-UserDefinedgrp-38rplc-41">
    <w:name w:val="cat-UserDefined grp-38 rplc-41"/>
    <w:basedOn w:val="DefaultParagraphFont"/>
  </w:style>
  <w:style w:type="character" w:customStyle="1" w:styleId="cat-UserDefinedgrp-38rplc-43">
    <w:name w:val="cat-UserDefined grp-38 rplc-43"/>
    <w:basedOn w:val="DefaultParagraphFont"/>
  </w:style>
  <w:style w:type="character" w:customStyle="1" w:styleId="cat-UserDefinedgrp-45rplc-45">
    <w:name w:val="cat-UserDefined grp-45 rplc-45"/>
    <w:basedOn w:val="DefaultParagraphFont"/>
  </w:style>
  <w:style w:type="character" w:customStyle="1" w:styleId="cat-Addressgrp-4rplc-47">
    <w:name w:val="cat-Address grp-4 rplc-47"/>
    <w:basedOn w:val="DefaultParagraphFont"/>
  </w:style>
  <w:style w:type="character" w:customStyle="1" w:styleId="cat-Addressgrp-5rplc-48">
    <w:name w:val="cat-Address grp-5 rplc-48"/>
    <w:basedOn w:val="DefaultParagraphFont"/>
  </w:style>
  <w:style w:type="character" w:customStyle="1" w:styleId="cat-PhoneNumbergrp-29rplc-49">
    <w:name w:val="cat-PhoneNumber grp-29 rplc-49"/>
    <w:basedOn w:val="DefaultParagraphFont"/>
  </w:style>
  <w:style w:type="character" w:customStyle="1" w:styleId="cat-PhoneNumbergrp-30rplc-50">
    <w:name w:val="cat-PhoneNumber grp-30 rplc-50"/>
    <w:basedOn w:val="DefaultParagraphFont"/>
  </w:style>
  <w:style w:type="character" w:customStyle="1" w:styleId="cat-PhoneNumbergrp-31rplc-51">
    <w:name w:val="cat-PhoneNumber grp-31 rplc-51"/>
    <w:basedOn w:val="DefaultParagraphFont"/>
  </w:style>
  <w:style w:type="character" w:customStyle="1" w:styleId="cat-PhoneNumbergrp-32rplc-52">
    <w:name w:val="cat-PhoneNumber grp-32 rplc-52"/>
    <w:basedOn w:val="DefaultParagraphFont"/>
  </w:style>
  <w:style w:type="character" w:customStyle="1" w:styleId="cat-Addressgrp-7rplc-53">
    <w:name w:val="cat-Address grp-7 rplc-53"/>
    <w:basedOn w:val="DefaultParagraphFont"/>
  </w:style>
  <w:style w:type="character" w:customStyle="1" w:styleId="cat-Addressgrp-6rplc-54">
    <w:name w:val="cat-Address grp-6 rplc-54"/>
    <w:basedOn w:val="DefaultParagraphFont"/>
  </w:style>
  <w:style w:type="character" w:customStyle="1" w:styleId="cat-Addressgrp-1rplc-55">
    <w:name w:val="cat-Address grp-1 rplc-55"/>
    <w:basedOn w:val="DefaultParagraphFont"/>
  </w:style>
  <w:style w:type="character" w:customStyle="1" w:styleId="cat-FIOgrp-21rplc-56">
    <w:name w:val="cat-FIO grp-21 rplc-56"/>
    <w:basedOn w:val="DefaultParagraphFont"/>
  </w:style>
  <w:style w:type="character" w:customStyle="1" w:styleId="cat-UserDefinedgrp-46rplc-57">
    <w:name w:val="cat-UserDefined grp-46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